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4"/>
        <w:gridCol w:w="6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wiwat niech zakrzyknie las i jego drzewa – przed JAHWE, bo nadchodzi, aby sądzić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2024-05-12T16:08:15Z</dcterms:modified>
</cp:coreProperties>
</file>