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Upokorzę wszystkich twoich wrogów. Ogłaszam ci,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swoim ludem Izraela, i ujarzmię wszystkich twoich wrogów. Oznajmiam ci też,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dni, którychem postanowił sędziów nad ludem moim Izraelskim, i poniżyłem wszystkich nieprzyjaciół twoich, i oznajmiłem ci, żeć Pan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dni, którychem dał Sędzie ludowi memu Izraelskiemu. I poniżyłem wszytkie nieprzyjacioły twoje. A tak ci oznajmuję, iż tobie JAHWE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czasów, kiedy ustanowiłem sędziów nad moim ludem izraelskim, poniżyłem wszystkich wrogów twoich. I oznajmiłem ci: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ludem, nad Izraelem, i upokorzę wszystkich twoich nieprzyjaciół. Zwiastuję ci też, że Pan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Moim ludem Izraelem, poniżyłem wszystkich twoich wrogów. I oznajmiłem ci, że JAHWE wybuduje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ustanowiłem sędziów nad moim ludem izraelskim. Poniżę wszystkich twoich wrogów, a ciebie wywyższę. To JAHWE zbuduje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ludem moim izraelskim i kiedy poniżyłem wszystkich nieprzyjaciół twoich, oznajmiłem ci,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днів, в яких Я настановив суддів над моїм народом Ізраїлем, і Я упокорив всіх твоїх ворогів. І побільшу тебе, і Господь збудує тобі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ustanowiłem sędziów nad Moim izraelskim ludem, a poniżyłem wszystkich twych nieprzyjaciół, i oznajmiłem ci, że to WIEKUISTY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gdy ustanowiłem sędziów nad moim ludem, Izraelem. I upokorzę wszystkich twoich nieprzyjaciół. I powiadam ci: ʼJAHWE zbuduje dla ciebie domʼ.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2024-05-16T20:34:48Z</dcterms:modified>
</cp:coreProperties>
</file>