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nikt nie jest taki, jak Ty, i oprócz Ciebie nie ma Boga,* w niczym, o czym słyszeliśmy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nikt nie jest taki, jak Ty! Nie ma Boga oprócz Ciebie. Nie słyszeliśmy o nikim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nikogo podobnego do ciebie i nie ma Boga oprócz ciebie według wszystkiego,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 masz podobnego tobie, i nie masz Boga oprócz ciebie, wedle wszystkiego, cośmy słyszeli w uszy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masz podobnego tobie i nie masz innego Boga oprócz ciebie, ze wszytkich, o którycheśmy słyszeli uszyma naszemi.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nie ma podobnego Tobie i nie ma Boga oprócz Ciebie, zgodnie z tym wszystkim, co słyszeliśmy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ma takiego jak Ty i nie ma Boga oprócz ciebie, według wszystkiego, co na własne uszy 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nikogo jak Ty, nie ma Boga poza Tobą, zgodnie z tym, co usłyszały nasze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 Tobie słyszeliśmy, świadczy o tym, że nie ma, JAHWE, kogoś podobnego Tobie, i nie ma Boga prócz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o Jahwe, podobnego Tobie i nie ma Boga prócz Ciebie, według tego wszystkiego, cośmy słyszeli uszami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немає подібного до Тебе, і немає за вийнятком Тебе в усьому, що ми почули нашими 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Nie ma podobnego do Ciebie, i nie ma Boga oprócz Ciebie według wszystkiego, co słyszeliśmy w nasze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nikogo podobnego do ciebie i nie ma żadnego Boga oprócz ciebie, jeśli chodzi o wszystko, cośmy usłyszeli na własne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2024-05-16T21:28:52Z</dcterms:modified>
</cp:coreProperties>
</file>