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nikt nie jest taki, jak Ty, i oprócz Ciebie nie ma Boga,* w niczym, o czym słyszeliśmy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2024-05-16T18:49:45Z</dcterms:modified>
</cp:coreProperties>
</file>