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uwiarygodnij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uwiarygodnij na wieki to Słowo, które wypowiedziałeś o swoim słudze i o jego rodzie — 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niech słowo, które wypowiedziałeś o swoim słudze i o jego domu, będzie utwierdzone na wieki i 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Panie! słowo, któreś powiedział o słudze twoim, i o domu jego, niech będzie stwierdzone aż na wieki, a 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JAHWE, mowa, którąś powiedział słudze twemu, i o domie jego, niech będzie utwierdzona na wieki a 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niech trwa na wieki słowo, które wyrzekłeś o słudze swoim i o domu jego,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Panie, niechaj spełni się po wieczne czasy słowo, które wypowiedziałeś o twoim słudze i o jego domu,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spraw, by to słowo wypowiedziane nad Twoim sługą i jego domem zostało utwierdzone na wieki i 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niech Twoja zapowiedź dotycząca Twego sługi i jego rodu trwa na wieki! 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słowo, któreś wyrzekł o słudze Twoim i o domu jego, będzie utwierdzone na wieki; zechciej wypełnić to, coś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слово твоє, яке Ти сказав до твого раба і про його дім, хай буде вірним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WIEKUISTY, niech na zawsze będzie utwierdzone słowo, które powiedziałeś o Twoim słudze oraz o jego domu;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niechaj słowo, które wyrzekłeś o swoim słudze i o jego domu, okaże się wierne po czas niezmierzony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2024-05-16T21:04:17Z</dcterms:modified>
</cp:coreProperties>
</file>