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też uwiarygodni i wsławi Twoje imię na wieki, by mówiono: Pan Zastępów, Bóg Izraela, jest Bogiem dla Izraela – a dom Dawida, twojego sługi, niech będzie trwały przed Twoim obliczem.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2024-05-16T18:31:53Z</dcterms:modified>
</cp:coreProperties>
</file>