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mój Boże, objawiłeś swojemu słudze,* że zbudujesz mu dom, dlatego twój sługa znalazł (odwagę), by modlić się przed Twoim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Boże, objawiłeś swojemu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zadbasz o jego ród,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twój sługa nabrał odwagi, aby skierować do Ciebie tę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mój Boże, objawiłeś swemu słudze, że zbudujesz mu dom. Dlatego twój sługa ośmielił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ty, Boże mój! objawił słudze twemu, iż mu zbudujesz dom; przetoż znalazł sługa twój u siebie, aby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 Boże mój, odkryłeś ucho sługi twego, żebyś mu dom zbudował, i przetoż nalazł sługa twój ufanie, żeby się modlił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Boże mój, objawiłeś swemu słudze, że zbudujesz mu dom, stąd to sługa Twój tak ośmiela się zanosić modły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Boże mój, objawiłeś twemu słudze, że zbudujesz mu dom, dlatego sługa twój zdobył się na odwagę, aby tak modlić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Ty, mój Boże, objawiłeś swemu słudze, że chcesz zbudować dla niego dom, dlatego Twój sługa zdobył się na odwagę, aby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Boże, objawiłeś Twemu słudze, że zbudujesz mu dom i dlatego Twój sługa ośmiela się modlić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sam, Boże mój, objawił słudze Twemu, że zbudujesz mu dom; przeto ośmielił się sługa Twój modlić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Ти, Господи, відкрив ухо твого раба, щоб йому збудувати дім. Через це твій раб знайшов (сміливість) помолитися перед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Ty, mój Boże, objawiłeś w uszy Twojemu słudze, że mu zbudujesz dom; dlatego Twój sługa odkrył, że trzeba się modlić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Boże mój, wyjawiłeś swemu słudze zamiar zbudowania mu domu. Dlatego sługa twój znalazł powód, by modlić się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2024-05-16T17:39:05Z</dcterms:modified>
</cp:coreProperties>
</file>