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zechciałeś pobłogosławić dom swojego sługi, aby trwał przed Twoim obliczem na wieki – tak, Ty, JAHWE, pobłogosławiłeś i jest (on)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Postanowiłeś pobłogosławić ród swojego sługi, aby trwał przed Tobą na wieki. Tak, JAHWE, Ty pobłogosławiłeś — i będzie on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 więc błogosławić dom swego sługi, aby trwał na wieki przed tobą.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ty, JAHWE, błogosławisz, będzie błogosławione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począłeś błogosławić domowi sługi twego, aby trwał na wieki przed tobą; boś ty Panie! jemu błogosławił, a będzie ubłogosławiony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począłeś błogosławić domowi sługi twego, aby był zawżdy przed tobą: bo gdy ty, JAHWE, błogosławisz, będzie błogosławion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teraz pobłogosławić dom swego sługi, aby trwał przed Tobą na wieki, bo co Ty, Panie, pobłogosławisz, będzie błogosławione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tedy pobłogosławić dom sługi twojego, aby był na wieki przed tobą, bo co Ty, Panie, pobłogosławisz, jest błogosławione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zechciałeś pobłogosławić dom Twego sługi, aby trwał na wieki przed Twoim obliczem, ponieważ Ty, JAHWE, cokolwiek błogosławisz, jest błogosławione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pobłogosławić mój ród, aby trwał zawsze przed Twoim obliczem. Bo co Ty, JAHWE, pobłogosławisz, będzie błogosławione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raczyłeś błogosławić domowi sługi Twego, aby trwał na wieki przed Tobą; Tyś bowiem pobłogosławił jemu, Jahwe, będzie więc błogosławiony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почни благословляти дім твого раба, щоб він був на віки перед Тобою. Бо Ти, Господи, поблагословив, і поблагослови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zacząłeś błogosławić domowi Twojego sługi, aby przed Tobą trwał na wieki; a ponieważ Ty, WIEKUISTY, mu błogosławiłeś, więc będzie błogosławiony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 się więc tego i błogosław domowi swego sługi, by trwał przed tobą po czas niezmierzony; bo ty, JAHWE, pobłogosławiłeś i jest błogosławiony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2024-05-16T16:45:15Z</dcterms:modified>
</cp:coreProperties>
</file>