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Bóg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Boże,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 nocy stało się słowo Boże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tedy nocy zstała się mowa Boża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tejże samej nocy Bóg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Boga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doszło do Natana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powiedział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przemówił Bóg do Natana następującymi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було господнє слово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tej nocy, doszło do Natana słowo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2024-05-16T13:59:57Z</dcterms:modified>
</cp:coreProperties>
</file>