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poszedłeś, i wytępiłem sprzed ciebie wszystkich twoich wrogów; uczynię* ci też** imię, jak imię wielkich, którzy żyją na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uczyniłem, &lt;x&gt;130 17:8&lt;/x&gt;L.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Klk Mss dod.: wielkie; pod.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2024-05-17T00:06:40Z</dcterms:modified>
</cp:coreProperties>
</file>