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Izraelowi, zasadzę (tam) go i będzie mieszkał u siebie, nie będzie drżał i już więcej nie będą go trapić* nikczemnicy, tak jak na początku,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trapić : wg G: upokorzą.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2024-05-16T17:58:49Z</dcterms:modified>
</cp:coreProperties>
</file>