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7"/>
        <w:gridCol w:w="2986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Izraela: Ruben, Symeon, Lewi i Juda, Issachar i Zebulon,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Izraela: Ruben, Symeon, Lewi i Juda, Issachar i Zebulon,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synowie Izraela: Ruben, Symeon, Lewi i Juda, Issachar i Zebulon;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synowie Izraelowi: Ruben, Symeon, Lewi, i Juda, Isaschar i Zabulon,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Izraelowi: Ruben, Symeon, Lewi, Juda, Issachar i Zabulon,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Izraela: Ruben, Symeon, Lewi, Juda, Issachar, Zabulon,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Izraela: Ruben, Symeon, Lewi, Juda, Issachar, Zebulon,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Izraela: Ruben, Symeon, Lewi, Juda, Issachar, Zabulon,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Izraela: Ruben, Symeon, Lewi i Juda, Issachar i Zabulon,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Izraela: Ruben, Symeon. Lewi, Juda, Issachar, Zebulon,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імена синів Ізраїля: Рувим, Симеон, Леві, Юда, Іссахар, Завулон,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synami Israela: Reuben, Szymeon, Lewi, Jehuda, Issachar, Zebulun,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Izraela: Ruben, Symeon, Lewi i Juda, Issachar i Zebulon,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2024-06-01T19:48:39Z</dcterms:modified>
</cp:coreProperties>
</file>