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i Benjamin,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Naftali,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Дан, Йосиф Веніямин, Нефталі, Ґад,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Josef, Binjamin,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2024-06-01T18:59:58Z</dcterms:modified>
</cp:coreProperties>
</file>