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4"/>
        <w:gridCol w:w="3289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Ataj zrodził Natana, a Natan zrodził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Ataj był ojcem Natana, a Natan ojcem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spłodził Natana, a Natan spłodził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Etaj spłodził Natana, a Natan spłodził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Etej zrodził Natana, a Natan zrodził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zaś był ojcem Natana, a Natan -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zrodził Natana, a Natan zrodził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był ojcem Natana, a Natan ojcem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był ojcem Natana, a Natan -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znów był ojcem Natana, a Natan był ojcem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Еттій породив Натана, і Натан породив Заведа,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Attaj spłodził Natana, a Natan spłodził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zaś został ojcem Natana. Natan zaś został ojcem Zabada.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2024-06-01T20:25:57Z</dcterms:modified>
</cp:coreProperties>
</file>