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2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złorzeczył on Izraelowi, powalił go Jonatan,* syn Szimy,** brata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16:9&lt;/x&gt;; &lt;x&gt;90 17:13&lt;/x&gt;; &lt;x&gt;100 13:3&lt;/x&gt;; &lt;x&gt;130 2:13&lt;/x&gt;; &lt;x&gt;100 24:1-25&lt;/x&gt;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2024-05-15T19:57:40Z</dcterms:modified>
</cp:coreProperties>
</file>