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przeciw Izraelowi przeciwnik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pobudził Dawida do policzenia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powstał przeciwko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powstał przeciw Izraelowi a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powstał na Izraela i podwiódł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szatan przeciwko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szatan przeciwko Izraelowi, pobudziwszy Dawida do tego, aby policzył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powstał przeciw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szatan wystąpił przeciwko Izraelowi i skłonił Dawida, aby policzył mieszkańców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szatan przeciw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диявол в Ізраїлі розрухав Давида, щоб почислити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wystąpił przeciwko Israelowi i pobudził Dawida, aby policzył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wystąpił Szatan przeciwko Izraelowi i po budził Dawida, by policzył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2024-05-17T01:06:51Z</dcterms:modified>
</cp:coreProperties>
</file>