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8"/>
        <w:gridCol w:w="6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JAHWE zarazę na Izraela i padło z Izraela siedemdziesiąt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2024-05-21T07:18:21Z</dcterms:modified>
</cp:coreProperties>
</file>