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podniósł swoje oczy i ujrzał Anioła JAHWE stojącego między ziemią a niebiosami z mieczem dobytym w swojej ręce wyciągniętej przeciw Jerozolimie, padł Dawid oraz starsi odziani w wory na swoje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podniósł wzrok i ujrzał Anioła JAHWE stojącego między ziemią a niebem z mieczem wyciągniętym przeciw Jerozolimie, padł na twarz — on oraz starsi, odziani we włosiennice.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podniósł oczy, ujrzał Anioła JAHWE stojącego między ziemią a niebem, a w jego ręce dobyty miecz wyciągnięty nad Jerozolimą. Wtedy Dawid i starsi, ubrani w wory,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podniósłszy Dawid oczy swe ujrzał Anioła Pańskiego, który stał między ziemią i między niebem, a w ręce jego miecz jego dobyty, wyciągniony przeciw Jeruzalemowi. I upadł Dawid i starsi, oblekłszy się w wory, na twarze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podnióższy Dawid oczy swe, ujźrzał Anjoła PANSKIEGO stojącego między niebem a ziemią, a dobyty miecz w ręce jego i obrócony na Jeruzalem. I padli, tak sam, jako starszy, obleczeni we włosiennicę,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podniósłszy oczy, ujrzał anioła Pańskiego, stojącego między ziemią i niebem, a w ręku jego - miecz wyciągnięty nad Jerozolimą. Dawid więc i starszyzna, przyobleczeni w wory, 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podniósł swoje oczy, ujrzał anioła Pańskiego stojącego między ziemią a niebem z mieczem wydobytym w jego ręce wyciągniętej nad Jeruzalem. I padli Dawid oraz starsi odziani w wory pokutne na swoje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podniósł wzrok, zobaczył anioła JAHWE stojącego pomiędzy ziemią a niebem, trzymającego w ręku miecz wyciągnięty nad Jerozolimą. Dawid i starszyzna, okryci worami, padli więc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podniósł oczy i zobaczył anioła JAHWE stojącego między ziemią a niebem, z mieczem w ręku wyciągniętym przeciw Jerozolimie. Dawid i starszyzna ubrani w wory pokutne upadli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 ujrzał Dawid anioła Jahwe stojącego pomiędzy niebem a ziemią i trzymającego w ręku miecz zwrócony przeciw Jeruzalem. Upadł więc Dawid na twarz wraz ze starszyzną, a oblekli się w 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підняв свої очі і побачив господнього ангела, що стояв між землею і між небом, і його обнажений меч в його руці, простягнений проти Єрусалиму. І впав Давид і старшини зодягнені в мішки на своє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Dawid podniósł swe oczy i ujrzał anioła WIEKUISTEGO, który stał między ziemią i niebem, a w jego ręce dobyty miecz, wyciągnięty przeciw Jeruszalaim. Więc Dawid i starsi przyodziali się w wory i upadli na swoje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podniósł oczy, zobaczył anioła JAHWE stojącego między ziemią a niebiosami z dobytym mieczem w ręku, wyciągniętym w kierunku Jerozolimy; i Dawid oraz starsi, okryci worami, natychmiast padli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2024-05-21T02:37:03Z</dcterms:modified>
</cp:coreProperties>
</file>