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więc do Joaba i do dowódców* wojska: Idźcie, policzcie Izraela od Beer-Szeby aż po Dan i przedstawcie mi ich liczbę, abym ją 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&lt;x&gt;100 24:2&lt;/x&gt; lp; lub: książąt ludu.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2024-05-17T18:51:30Z</dcterms:modified>
</cp:coreProperties>
</file>