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zaś odwrócił się i gdy zobaczył Anioła,* (on), a z nim czterej synowie, ukryli się, bo Ornan młócił (akurat) pszenicę.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Ms: króla,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2024-05-17T18:29:58Z</dcterms:modified>
</cp:coreProperties>
</file>