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Ornana: Daj mi miejsce klepiska, a zbuduję na nim ołtarz dla JAHWE. Daj mi je za pełną cenę, by odwróciła się ta plaga od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2024-05-21T07:51:43Z</dcterms:modified>
</cp:coreProperties>
</file>