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Ornan odpowiedział Dawidowi: Weź (je) sobie – i niech mój pan, król, czyni, co uzna za dobre w swoich oczach. Spójrz, oddaję bydło na ofiarę całopalną, młocarnię jako drwa, a pszenicę na ofiarę z pokarmów – wszystko to daję!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Ornan odpowiedział: Weź je sobie. Niech mój pan, król, czyni na nim to, co uzna za słuszne. Spójrz, oddaję bydło na ofiarę całopalną, młocarnię na podpałkę i pszenicę na ofiarę z pokarmów — wszystko to oddaję!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Ornan odpowiedział Dawidowi: Weź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sobie i niech mój pan, król, uczyni, co uważa za słuszne. Oto oddaję też woły na całopalenia, sprzęty młocarskie na drwa i pszenicę na ofiarę z pokarmów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wszystko 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Ornan do Dawida: Weźmij je sobie, a niech uczyni król, pan mój, co mu się dobrego widzi; otoć przydaję i woły na całopalenia, i wóz na drwa, i pszenicę na ofiarę śniedną: toć to wszystko 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Ornan do Dawida: Weźmi a niech uczyni pan mój, król, cokolwiek mu się podoba; ale i woły daję na całopalenie, i wózki na drwa, i pszenice na ofiarę: wszytko z chęcią 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Ornan do Dawida: Weź, a niech uczyni król, pan mój, co mu się wyda słuszne. Spójrz! Oddaję woły na całopalenie, sanie młockarskie jako drwa, pszenicę na ofiarę pokarmową, wszystko to 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Ornan odpowiedział Dawidowi: Weź je sobie, a pan mój, król, niech uczyni z nim, co mu się podoba. Patrz, oto oddam woły na ofiarę całopalną, młockarnię na drwa, a pszenicę na ofiarę z pokarmów; wszystko to daję!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Ornan odpowiedział Dawidowi: Weź sobie! I niech mój pan, król, uczyni to, co uzna za dobre. Spójrz, daję wołu na ofiarę całopalną, sanie na drewno i pszenicę na ofiarę pokarmową, wszystko to 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Ornan odpowiedział Dawidowi: „Niech mój pan, król, weźmie ten plac i zrobi, co uważa za słuszne. Proszę! Oddaję woły na ofiary całopalne, sanie młockarskie na drwa, a zboże na ofiarę pokarmową, wszystko to oddaję”.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Ornan odpowiedział Dawidowi: - Weźmij je sobie i niech król, mój pan, czyni, co uważa za słuszne. Spójrz! Oto daję woły na całopalenie i sanie do młócenia na drwa oraz pszenicę na ofiarę z pokarmów - to wszystko 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Орна до Давида: Візьми собі, і хай мій пан цар зробить те, що добре перед ним. Глянь я дав телят на цілопалення і плуг і вози на дерево і зерно на жертву, все я дав.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Ornan powiedział do Dawida: Weź sobie! Niech król, mój pan, uczyni, co uważa za dobre. Oto dodaję byki na całopalenia, wóz na drzewo oraz pszenicę na ofiarę z pokarmów; to wszystko 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Ornan rzekł do Dawida: ”Weź je na własność i niech mój pan, król, czyni to, co dobre w jego oczach. Patrz, daję bydło na całopalenia oraz sanie młockarskie na drewno, a pszenicę jako ofiarę zbożową. Daję to wszystko”.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2024-05-17T15:25:59Z</dcterms:modified>
</cp:coreProperties>
</file>