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9"/>
        <w:gridCol w:w="2969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dał Ornanowi sykle złota w wadze sześciuset.*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przekazał Ornanowi złoto o wadze sześciuset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więc Dawid Ornanowi 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miejsce sykle złota w wadze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Dawid dał Ornanowi za on plac sześć syklów złota dobrej 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tedy Dawid Ornan za miejsce syklów złota sześć set wagi sprawiedliwej.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Dawid Ornanowi za pole sześćset syklów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Zapłacił więc Dawid Ornanowi za to miejsce sześćset sykli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dał więc Ornanowi sześćset sykli złota za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zapłacił Ornanowi za plac sześćset syklów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Dawid Omanowi za to miejsce sześćset syklów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Давид Орні замість нього шістьсот золотих сиклів на вагу.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dał Ornanowi za ten plac wagę sześciuset sykli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za owo miejsce dał Ornanowi złota o łącznej wadze sześciuset sykli.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7,2 kg; w &lt;x&gt;100 24:24&lt;/x&gt; pięćdziesiąt sykli, tj. 0,6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2024-05-17T01:02:35Z</dcterms:modified>
</cp:coreProperties>
</file>