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Aniołowi i ten schował swój miecz do pochwy.*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pochwa, </w:t>
      </w:r>
      <w:r>
        <w:rPr>
          <w:rtl/>
        </w:rPr>
        <w:t>נָדָן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2024-05-21T05:38:13Z</dcterms:modified>
</cp:coreProperties>
</file>