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9"/>
        <w:gridCol w:w="3034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przemówił do Gada, jasnowidza Dawida,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przemówił do Gada, jasnowidza Dawida: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Gada, widzącego Dawida: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Gada, proroka Dawidowego,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Gada, widzącego Dawidowego,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Gada, ”Widzącego” Dawidowego,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Pan do Gada, jasnowidza Dawida,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polecił Gadowi, który był Widzącym u Dawida: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Gada, widzącego Dawidowego: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Gada, który był ”widzącym” Dawida,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Ґада видючого, що в Давида,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powiedział do Gada, proroka Dawida,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Gada, który był wizjonerem Dawida,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2024-05-17T19:12:13Z</dcterms:modified>
</cp:coreProperties>
</file>