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powiedział, by zebrać* przychodniów, którzy byli w ziemi Izraela, i ustanowił (z nich) kamieniarzy do obróbki ciosanych kamieni na budowę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Dawid rozkazał zebrać cudzoziemców mieszkających na ziemiach Izraela i wybrał spośród nich kamieniarzy do obróbki kamiennych ciosów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rozkazał zgromadzić cudzoziemców,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Izraela, i ustanowił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kamieniarzy do obróbki kamieni ciosanych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Dawid, aby zgromadzono cudzoziemców, którzy byli w ziemi Izraelskiej; i postanowił z nich kamienników, aby ciosali kamienie czworograniaste na budowanie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przykazał, aby zgromadzeni byli wszyscy nowo nawróceni z ziemie Izraelskiej, i postanowił z nich kamienniki na łamanie kamieni i ciosanie, aby był budowany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zebrać cudzoziemców przebywających w kraju izraelskim i wyznaczył kamieniarzy do obrabiania kamieni ciosowych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Dawid zebrać cudzoziemców, którzy byli w ziemi izraelskiej, i wyznaczył kamieniarzy do obróbki kamieni ciosanych na budowę 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zebrać cudzoziemców, którzy byli w ziemi Izraela, i wyznaczył kamieniarzy, aby obrabiali ciosane kamienie do budowy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wydał rozkaz, żeby zgromadzić wszystkich cudzoziemców mieszkających w ziemi izraelskiej. Kamieniarzy wyznaczył do wycinania bloków kamiennych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Dawid zgromadzić cudzoziemców, którzy byli w ziemi izraelskiej, i wyznaczył [spośród nich] kamieniarzy do obróbki kamieni ciosanych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зібрати всіх прозелітів в землі Ізраїля і поставив каменярами, щоб сікли шліфоване каміння, щоб збудувати дім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rozkazał zgromadzić cudzoziemców, którzy byli w ziemi Israela, i ustanowił z nich kamieniarzy, by rąbali ciosane kamienie na budowę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powiedział, by zebrano osiadłych przybyszów, którzy się znajdowali w ziemi izraelskiej, po czym uczynił z nich kamieniarzy, by ciosali foremne bloki kamienne na budowę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2024-05-30T01:03:03Z</dcterms:modified>
</cp:coreProperties>
</file>