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(dalsi) synowie Szimiego: Jachat, Zina* i Jeusz, i Beria; ci byli synami Szimiego – czterej.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Zina, </w:t>
      </w:r>
      <w:r>
        <w:rPr>
          <w:rtl/>
        </w:rPr>
        <w:t>זִינָא</w:t>
      </w:r>
      <w:r>
        <w:rPr>
          <w:rtl w:val="0"/>
        </w:rPr>
        <w:t xml:space="preserve"> , w w. 11: Ziza, </w:t>
      </w:r>
      <w:r>
        <w:rPr>
          <w:rtl/>
        </w:rPr>
        <w:t>זִיזָה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2024-05-14T08:13:16Z</dcterms:modified>
</cp:coreProperties>
</file>