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2"/>
        <w:gridCol w:w="2046"/>
        <w:gridCol w:w="2482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Mojżesza to: Gerszom i Eliezer.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2024-05-14T10:30:15Z</dcterms:modified>
</cp:coreProperties>
</file>