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5"/>
        <w:gridCol w:w="3558"/>
        <w:gridCol w:w="3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Jishara: Szelomit, naczelnik.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Jishara: Szelomit, naczelnik.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Ishara: pierwszy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Izaarowi: Salomit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Isaar: Salomit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Jishara: pierwszy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 to: pierwszy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 z Szelomitem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Ishara: Szelomit - przywódca.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Jishara pierworodnym był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Іссаара: Саломот володар.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 synem Ic'hara był Szelomith.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Icchara: Szelomit, naczelnik.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2024-05-13T21:31:45Z</dcterms:modified>
</cp:coreProperties>
</file>