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(Dawid) zgromadził wszystkich książąt Izraela oraz kapłanów i Lewitów.*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2024-05-14T15:09:54Z</dcterms:modified>
</cp:coreProperties>
</file>