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29"/>
        <w:gridCol w:w="3168"/>
        <w:gridCol w:w="45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Uzjela: Mika, naczelnik, i Jiszijjasz drugi.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Uzjela: Mika, naczelnik, i Jiszijasz drugi.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Uzziela: pierwszy Mika i drugi Jeszijasz.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Husyjelowi: Micha pierwszy, a Jesyjasz wtóry.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Oziel: Micha pierwszy, Jesia wtóry.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Uzzjela: pierwszy Mika, drugi Jiszszijasz.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Uzzjela to: pierwszy Micha, drugi Jiszszijjasz.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Uzzjela: Mika – na czele, Jiszszijasz – drugi.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synów Uzzjela: Mika, przywódca i Jeszijasz, drugi.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Uzziela byli: pierworodny Mika i drugi Jiszszijja.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Озіїла: Міха володар і Ісія другий.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synowie Uzyego to: Michaja, pierwszy, i Jiszszijasz, drugi.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Uzziela byli: Micheasz, będący głową; drugi zaś Jiszsziasz.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2024-05-14T12:35:00Z</dcterms:modified>
</cp:coreProperties>
</file>