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zatem mieli do noszenia przybytku ani żadnych jego sprzętów (potrzebnych) do służby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2024-05-14T11:42:27Z</dcterms:modified>
</cp:coreProperties>
</file>