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tysiące odźwiernych i cztery tysiące śpiewających JAHWE przy instrumentach, które – (jak powiedział Dawid) – kazałem sporządzić dla wielbienia.*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odźwiernych cztery tysiące i cztery tysiące na wielbiących JAHWE przy wtórze instrumentów, które [według słów Dawida] kazał on sporządzić w tym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— cztery tysiące odźwiernych i cztery tysiące chwalących JAHWE na instrumentach, które sporządziłem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powiedział Dawid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ku uwielbieniu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cztery tysiące odźwiernych, i cztery tysiące chwalących Pana na instrumentach, których nasprawiał Dawid ku chwaleniu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odźwiernych czterzy tysiące i także wiele muzyków grających JAHWE na instrumenciech, które był nasprawiał ku graniu.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Odźwiernych było cztery tysiące, a cztery tysiące wychwalało Pana na instrumentach, które [Dawid] sprawił w tym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tysiące na odźwiernych, a cztery tysiące na chórzystów dla Pana przy wtórze instrumentów, które kazał sporządzić w celu śpiewania hymnów pochwalnych.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cztery tysiące odźwiernych i cztery tysiące wielbiących JAHWE na instrumentach, które król wykonał, by służyły do uwielbiania.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tysiące miało pełnić funkcję strażników i cztery tysiące miało wychwalać JAHWE przy pomocy instrumentów, które Dawid polecił zrobić, aby były używane w czasie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[Prócz tego] 4000. odźwiernych i 4000. tych, co wysławiali Jahwe na instrumentach, które [Dawid] na ten cel przy 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тисячі дверників, і чотири тисячі тих, що співали Господеві на орґанах, які він зробив, щоб співати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cztery tysiące odźwiernych i cztery tysiące chwalących WIEKUISTEGO na instrumentach, które wyprodukował do chwalenia.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cztery tysiące odźwiernych i cztery tysiące wysławiających JAHWE na instrumentach, o których Dawid rzekł: ”Sporządziłem ku wysławianiu”.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JHWH; pod. G, τῷ κυρίῳ.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2024-05-14T04:53:31Z</dcterms:modified>
</cp:coreProperties>
</file>