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3"/>
        <w:gridCol w:w="3044"/>
        <w:gridCol w:w="4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Ladana: Jechiel, naczelnik, a (dalej) Zetam i Joel –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Ladana: Jechiel, naczelnik, a dalej Zetam i Joel —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Ladana: pierwszy Jechiel, potem Zetam i Joel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Laadanowi: przedniejszy Jachijel, i Zetam, i Joel, ci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Leedan: przedniejszy Jahiel i Zetan, i Joel,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Ladana: pierwszy Jechiel, potem Zetam i Joel -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Laadana to: pierwszy Jechiel, potem Zetam i Joel, razem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Trzej synowie Ladana: na czele Jechiel, potem Zetam i Joel.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Ladana byli: Jechiel - przywódca, potem Zetam i trzeci Joel.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Ladana byli: pierwszy Jechiel, następnie Zetam i Joel - ci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Едана: володар Іїл і Зетом і Йоіл, три.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synami Libny: przedniejszy Jachiel, Zetam i Joel, ci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Ladana byli: naczelnik Jechiel i Zetam, i Joel – trzech.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2024-05-14T22:13:51Z</dcterms:modified>
</cp:coreProperties>
</file>