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3692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Eliasziba jedenasty, na Jakima dwunasty,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Eliasziba jedenasty, na Jakima dwunasty,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Eliasziba, dwunasty na Jakima;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Eliasyba jedenasty, na Jakima dwunasty;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Eliasib, dwunasty Jacim,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Eliasziba, dwunasty na Jakima,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Eliasziba, dwunasty na Jakima,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Eliasziba, dwunasty na Jakima,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Eliaszib, dwunasty Jakim,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Eljasziba, dwunasty na Jakima,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одинадцятий Еліясіву, дванадцятий Якімові,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Eliasziba, dwunasty na Jakima,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Eliasziba jedenasty, na Jakima dwunasty,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2024-05-28T06:11:56Z</dcterms:modified>
</cp:coreProperties>
</file>