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trzeci, na Maazjasza dwudziesty czwarty.*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 i na Maazjasza dwudziesty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i trzeci, na Maazyjasza dwudziesty i 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Dalajau, dwudziesty czwarty Maazjau.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a 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a 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Delajasz, dwudziesty czwarty Maazjasz.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Delajahu, dwudziesty czwarty na Maazjahu.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третий Далею, двадцять четвертий Маасею.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Delajahu, 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trzeci, na Maazjasza dwudziesty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na  24  grupy  i  dwutygodniowe okresy służby opiera się na podziale roku na  48  tygodni.  Podział  ten  przetrwał  do czasów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2:36-39&lt;/x&gt;; &lt;x&gt;160 7:39-42&lt;/x&gt;; &lt;x&gt;160 10:2-8&lt;/x&gt;; &lt;x&gt;160 12:1-7&lt;/x&gt;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2024-05-28T16:18:15Z</dcterms:modified>
</cp:coreProperties>
</file>