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19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Mika. Synowie Miki: Szamir.*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Mika. Synowie Miki: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Mika; z synów Miki —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Husyjelowi Micha; z synów Michy Samir.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Oziel, Micha; syn Micha, Samir.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Uzzjela: Mika; z synów Miki: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 to Micha, a synowie Michy Szamir...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 – Mika; z synów Miki – Szamir,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Uzzjela: Mika. Spośród synów Miki: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Uzziela był Mika, z synów Miki był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Озіїла: Міха. Сини Міхи: Самир.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Uzyela Michaja; z synów Michaji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Micheasz; z synów Micheasza – Szamir.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15:48&lt;/x&gt;; &lt;x&gt;70 10:1-2&lt;/x&gt;; &lt;x&gt;130 23:20-24&lt;/x&gt;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2024-05-28T03:57:16Z</dcterms:modified>
</cp:coreProperties>
</file>