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wraz z dowódcami zastępu wyodrębnił do służby synów Asafa i Hemana, i Jedutuna,* mających prorokować** przy cytrach, lutniach i cymbałach.*** Taka zaś była ich liczba,**** ludzi zatrudnionych przy służbie: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wraz z dowódcami wojska wydzielił do służby synów Asafa, Hemana i Jedutuna, którzy mieli prorokować przy cytrach, lutniach i cymbałach. Liczba zatrudnionych przy służbie była następująca: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wraz z dowódcami wojska przydzielił do służby synów Asafa, Hemana i Jedutuna, którzy mieli prorokować przy harfach, cytrach i cymbałach. A oto liczba pełniących tę służbę: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odłączył Dawid i hetmani wojska na posługiwanie synów Asafowych i Hemanowych, i Jedytunowych, którzy prorokowali przy cytrach, i przy harfach, i przy cymbałach. A była liczba ich, to jest mążów pracujących w usłudze swej: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tedy i urzędnicy wojenni odłączyli na posługowanie syny Asaf i Heman, i Iditun, którzy by prorokowali na cytrach i na arfach, i na cymbalech, według liczby swojej poruczonemu sobie urzędowi służąc.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oraz dowódcy wojska przydzielili na służbę [Bożą] tych spośród synów Asafa, Hemana i Jedutuna, którzy prorokowali przy dźwięku harf, cytr i cymbałów. Oto liczba ludzi zatrudnionych w tej służbie: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i dowódcy wojska wyodrębnili synów Asafa, Hemana i Jedutuna, ludzi natchnionych, do służby przez grę na lutniach, cytrach i cymbałach; liczba zaś wykonujących czynności tej ich służby obejmowała: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oraz dowódcy wojska wyznaczyli na służbę synów Asafa, Hemana i Jedutuna, prorokujących przy wtórze lir, harf i cymbałów. A taki był spis mężczyzn zajmujących się tą służbą: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dowódcy wojskowi wyznaczyli do służby liturgicznej tych spośród synów Asafa, Hemana i Jedutuna, którzy prorokowali przy wtórze lir, cytr i cymbałów. Oto spis osób przydzielonych do służby według ich obowiązków.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wraz z dowódcami wojska wyłączył ze służby tych spośród synów Asafa, Hemana i Jedutuna, którzy prorokowali przy dźwięku cytr, harf i cymbałów. A oto liczba mężów pełniących tę służbę: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діла поставив цар Давид і володарі сили синів Асафа і Емана і Ідітона, що говорили гуслями і псалтирями і цимвалами. І їхнє число було за їхньою головою, що працював в їхніх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wraz z dowódcami wojska odłączył do posługiwania synów Asafa, Hemana i Jedutuna, którzy prorokowali przy cytrach, przy harfach, i przy cymbałach. A ich liczba, to jest mężów pracujących w swej usłudze, była: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Dawid oraz przełożeni grup usługujących oddzielili do służby niektórych synów Asafa, Hemana i Jedutuna, prorokujących z harfami, z instrumentami strunowymi i z czynelami. I z ich liczby pochodzili urzędujący mężowie wyznaczeni do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Imię Asafa pojawia się w Psalmach: 50, 73-78; Jedutuna w 39, 62, 77; Hemana w 88. Ponadto zob. 1Krn 6; 1 5:16-24;16:4-7; 41-42.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mających prorokować, wg qere </w:t>
      </w:r>
      <w:r>
        <w:rPr>
          <w:rtl/>
        </w:rPr>
        <w:t>הַּנִּבְאִים</w:t>
      </w:r>
      <w:r>
        <w:rPr>
          <w:rtl w:val="0"/>
        </w:rPr>
        <w:t xml:space="preserve"> : proroków, wg ketiw, </w:t>
      </w:r>
      <w:r>
        <w:rPr>
          <w:rtl/>
        </w:rPr>
        <w:t>הַּנְּבִיאִים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 cytrach, lutniach i cymbałach, ּ</w:t>
      </w:r>
      <w:r>
        <w:rPr>
          <w:rtl/>
        </w:rPr>
        <w:t>נֹרֹותּבִנְבָלִיםּובִמְצִלְּתָיִם ־ּבְכִ</w:t>
      </w:r>
      <w:r>
        <w:rPr>
          <w:rtl w:val="0"/>
        </w:rPr>
        <w:t xml:space="preserve"> , zob. &lt;x&gt;130 13:8&lt;/x&gt;;&lt;x&gt;130 15:16&lt;/x&gt;, 28;&lt;x&gt;130 16:5-6&lt;/x&gt;.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według ich głów, κατὰ κεφαλὴν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2024-05-16T18:38:39Z</dcterms:modified>
</cp:coreProperties>
</file>