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Jesarela,*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— na Jesarela,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Izreela,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Siódmy: Jesareela;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Jesareela,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Jesareela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Сьомий Ісеріїл,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Jesareela,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Jesarelę,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25:2&lt;/x&gt; Asarela.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2024-05-16T18:45:20Z</dcterms:modified>
</cp:coreProperties>
</file>