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— na Mattaniasza,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Dziewiąty: Mattaniasz;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Мантанія,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Matanjasza,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Mattaniasza,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2024-05-16T18:02:46Z</dcterms:modified>
</cp:coreProperties>
</file>