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1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Szimi,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— na Szimejego,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Symejasza,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Semejaszowi,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Dziesiąty: Szimei;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Szimejego,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Десятий Семей,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Szymeja,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Szimeja,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2024-05-16T17:40:36Z</dcterms:modified>
</cp:coreProperties>
</file>