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Zakur, Józef, Netaniasz i Asarela. Służyli oni pod nadzorem Asafa, który z kolei prorokował pod nadzorem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— Zakkur, Józef, Netaniasz i Asarela. Synowie Asafa zależni od Asafa,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Asafowych: Zachur, i Józef, i Natanijasz, i Asarela. Synowie Asafowi byli pod ręką Asafową, który prorokował na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Asaf: Zakchur i Jozef, i Natania, i Asarela, synowie Asaf pod ręką Asaf prorokującego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Józef, Netaniasz i Asareela, synowie Asafa, podlegli Asafowi, który prorokował pod kierunkiem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Zakkura, Józefa, Netaniasza i Asarelę, synów Asafa, pod kierownictwem Asafa, który w natchnieniu grywał według wskazówek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 – Zakkur, Józef, Netaniasz i Asareela, synowie Asafa, pomagający Asafowi, który prorokował przy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Asafa: Zakkur, Józef, Netaniasz i Asareel. Synowie Asafa podlegali Asafowi,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Netania i Asarela, synowie Asafa pod przewodnictwem Asafa, który prorokował pod zwierzchnictwem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Асафа: Закхур і Йосиф і Натанія і Ераїл, сини Асафа близько пророка Асафа, близько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Nethanja i Asarel. Synowie Asafa byli pod ręką Asafa, który na królewski znak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– Zakkur i Józef, i Netaniasz, i Asarela, synowie Asafa pod kierownictwem Asafa, prorokującego pod kierownictwem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2024-05-16T23:25:38Z</dcterms:modified>
</cp:coreProperties>
</file>