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5"/>
        <w:gridCol w:w="6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liczba wraz z ich braćmi, wyćwiczonymi w pieśni dla JAHWE – wszystkich wyuczonych – wynosiła dwieście osiemdziesiąt osiem.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2024-05-16T14:21:12Z</dcterms:modified>
</cp:coreProperties>
</file>