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należeli do synów Obed-Edoma, oni i ich synowie, i ich bracia, ludzie dzielni, zdolni do służby – sześćdziesięciu dwóch* u Obed-Edoma.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należeli do synów Obed-Edoma — oni, ich synowie i ich bracia, ludzie dzielni, dobrze przygotowani do służby. Było ich u Obed-Edoma sześćdziesięciu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byli z synów Obed-Edoma, oni, ich synowie i bracia, mężczyźni bardzo mocni i zdolni do służby, razem sześćdziesięciu dwóch z Obed-Edoma.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z synów Obededomowych, sami i synowie ich, i bracia ich, każdy z nich bardzo mocny i sposobny ku posługiwaniu, sześdziesiąt i dwa wszystkich z Obededoma.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z synów Obededom: sami i synowie, i bracia ich barzo mocni ku posługowaniu, sześćdziesiąt i dwa z Obededom.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byli z [synów] Obed-Edoma; oni, ich synowie i bracia, każdy dzielny i sposobny do służby: było ich, synów Obed-Edoma, sześćdziesięciu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należeli do potomków Obeda Edomczyka, oni i ich synowie, i ich bracia, ludzie dzielni, dziarscy w służbie, razem sześćdziesięciu dwóch potomków Obeda Edomczyka.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synami Obed-Edoma; oni oraz ich synowie i ich bracia byli to dzielni mężczyźni i zdolni do służby, sześćdziesięciu dwóch od Obed-Edoma.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oni, razem sześćdziesięciu dwóch, należeli do rodu Obed-Edoma i wraz ze swymi synami i braćmi byli bardzo uzdolnieni i przygotowani do służby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byli potomkami Obed-Edoma - oni, synowie ich i bracia - mężowie dzielni i mocni do służby - sześćdziesięciu dwóch z Obed-Edoma.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з синів Авдедома, ці і їхні брати і їхні сини, що чинили сильно в службі, всі шістесять два в Авдедома.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z synów Obed Edoma, sami i ich synowie oraz ich bracia; każdy mocny oraz sprawny do usługiwania sześdziesięciu dwóch Obed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byli z synów Obed-Edoma – oni i ich synowie, i ich bracia, dzielni ludzie, mający siłę do służby, sześćdziesięciu dwóch należących do Obed-Edoma.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&lt;x&gt;130 16:38&lt;/x&gt; sześćdziesięciu ośmiu.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2024-05-30T06:50:08Z</dcterms:modified>
</cp:coreProperties>
</file>