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Aaronem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— Chaszabiasz, syn Kemuela, nad Aaronitami —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Lewiego Chasabijasz, syn Chemuelowy; nad Aaronowem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Lewitami, Hasabias syn Kamuel; nad Aaronitami,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Chaszabiasz, syn Kemuela; nad Aaronitami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Chaszabiasz, syn Kemuela, nad Aaronitami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– Chaszabiasz, syn Kemuela, nad Aaronitami –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- Chaszabiasz, syn Kemuela; Aaronitom -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Chaszabja, syn Kemuela; nad Aaronitami -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Левія Асавія син Камуїла, в Аарона Садок,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Ahronem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Lewiego – Chaszabiasz, syn Kemuela; Aarona – Cadok;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2024-06-01T21:10:42Z</dcterms:modified>
</cp:coreProperties>
</file>