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(drugą) połową Manassesa, w Gileadzie, Jido, syn Zachariasza, nad Beniaminem Jaasjel, syn Abnera,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drugą połową Manassesa, w Gileadzie, Jido, syn Zachariasza; nad Beniaminem Jaasjel,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połową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 w Gileadzie — Iddo, syn Zachariasza, nad Beniaminatami — Jaasiel, syn Abnera.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drugą połową pokolenia Manasesowego w Galaadzie Iddo, syn Zacharyjaszowy; nad Benjaminowem Jaasyjel, syn Abnerowy.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połowicą pokolenia Manasse w Galaad, Jaddo, syn Zachariaszów; a nad Beniaminowym, Jasiel, syn Abnerów;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połową Manassesa w Gileadzie - Jiddo, syn Zachariasza; nad Beniaminitami - Jaasjel,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drugą połową Manassesytów w Gileadzie Jiddo, syn Zachariasza, nad Beniaminitami Jaasjel, syn Abnera,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połową plemienia Manassesa w Gileadzie – Jiddo, syn Zachariasza; nad Beniaminitami – Jaasiel,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połowie plemienia Manassesa mieszkającej w Gileadzie - Iddo, syn Zachariasza; Beniaminitom - Jaasjel,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drugą połową pokolenia Manassego w Gileadzie - Iddo, syn Zekarjahu; nad Beniaminitami - Jaasiel,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половині племени Манассії, що в Ґалааді, Ядай син Завдія, в синів Веніямина Асіїл син Авеннира,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Gileat, nad drugą połową pokolenia Menaszy Jiddo, syn Zacharjasza; nad Binjaminitami Jaasjel,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połowy plemienia Manassesa w Gileadzie – Jiddo, syn Zachariasza; Beniamina – Jaasjel, syn Abnera;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2024-06-01T19:01:11Z</dcterms:modified>
</cp:coreProperties>
</file>