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5"/>
        <w:gridCol w:w="54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Achitofelu (doradcą) był Jehojada, syn Benajasza, i Abiatar; dowódcą zastępu króla był Joab.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Achitofelu doradcą był Jehojada, syn Benajasza, oraz Abiatar. Dowódcą wojsk królewskich był Joab.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Achitofelu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Jehojada, syn Benajasza, i Abiatar. Joab zaś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dowódcą wojska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Achitofelu był Jojada, syn Banajasowy, i Abujatar. A Joab był hetmanem wojska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Achitofelu był Jojada, syn Banajów, i Abiatar. A hetmanem wojska królewskiego był Joab.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Achitofelu byli: Jojada, syn Benajasza, i Abiatar. Dowódcą wojska królewskiego był Joab.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Następcą Achitofela był Jehojada, syn Benajasza, i Ebiatar. Dowódcą zastępu królewskiego był Joab.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Achitofelu byli: Jehojada, syn Benajasza, i Abiatar. Dowódcą wojska królewskiego był Joab.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Achitofelu doradcami króla byli Jojada, syn Benaniasza, i Abiatar. Dowódcą wojska królewskiego był Joab.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Achitofelu był Jehojada, syn Benajahu, i Ebjatar, Joab zaś był wodzem wojska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цього Ахітофеля близький Йодая сина Ванея і Авіятар, і Йоав начальник царського війська.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Achitofelu był Jehojada, syn Benajahu i Abiatar. Zaś Joab był dowódcą królewskiego wojska.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Achitofelu byli: Jehojada, syn Benajasza, i Abiatar; a dowódcą wojska królewskiego był Joab.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2024-06-01T20:47:51Z</dcterms:modified>
</cp:coreProperties>
</file>