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naczelników plemion, książąt oddziałów służących królowi, dowódców tysięcy oraz setek, zarządców całego dobytku i stad należących do króla, synów królewskich wraz z dworzanami,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 i wszystkich innych ważnych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 książąt pokoleń i dowódców oddziałów, którzy służyli królowi, tysiączników, setników i zarządców całego dobytku i posiadłości króla i jego synów, a także urzędników, walecznych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Dawid wszystkich książęt Izraelskich, i przedniejszych z każdego pokolenia, i przełożonych nad hyfcami, którzy służyli królowi, i półkowników, i rotmistrzów, i przełożonych nad wszystką majętnością i osiadłością królewską; synów też swoich z komornikami, i z innymi możnymi, i ze wszystkim ludem rycerskim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Dawid wszytkie książęta Izraelskie, przełożone nad pokoleńmi i przełożone nad hufami, którzy służyli królowi, tysiącniki też i setniki, i przełożone nad majętnością i nad osiadłością królewską, i syny swe z rzezańcami, i możne, i co mężniejsze wszytkie w wojsku,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izraelskich, naczelników pokoleń i dowódców hufców będących w służbie króla, tysiączników i setników, zarządców wszystkich dóbr i stad królewskich, synów swych, a także dworzan, bohaterów i wszystkich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 Jeruzalemie wszystkich książąt izraelskich, książąt plemion, książąt oddziałów służących królowi i dowódców nad tysiącami, i setników, zarządców mienia i stad należących do króla, i jego synów, i dworzan, i rycerstwo, i 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wszystkich książąt Izraela, naczelników plemion i wodzów zmian służących królowi, tysiączników, setników, zarządców dóbr i stad należących do króla i jego synów, z dworzanami, bohaterami i wszystkimi dzielnymi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zwołał do Jerozolimy wszystkich książąt Izraela, przywódców plemion, odpowiedzialnych za oddziały służące królowi, tysiączników i setników, zarządców ziem oraz stad należących do króla i jego synów, urzędników oraz dzielnych i wybitnych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Jeruzalem wszystkich książąt Izraela, naczelników pokoleń i wodzów oddziałów, które służyły królowi, tysiączników jak i setników, zarządców wszystkich dóbr i stad królewskich, a ponadto synów swoich i dworzan, bohaterów i wszystkich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всіх володарів Ізраїля, володарів суддів і володарів щоденної служби для особи царя і володарів тисяч і сотників і сторожів майна і тих, що над його володіннями, і сильних і бойовиків війська,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zgromadził do Jeruszalaim wszystkich władców israelskich, przedniejszych z pokoleń; przełożonych zastępów służących królowi dowódców nad tysiącami i setkami; przełożonych nad całą majętnością oraz królewskim dobytkiem; a także swoich synów z urzędnikami i możnymi oraz z całym rycerskim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zebrał w Jerozolimie wszystkich książąt Izraela, książątʼ plemion i książąt oddziałów usługujących królowi, jak również dowódców tysięcy i dowódców setek oraz zwierzchników całego mienia i żywego inwentarza należącego do króla i jego synów, wraz z dworzanami i mocarzami, z każdym dzielnym mocarzem.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2024-05-15T12:54:19Z</dcterms:modified>
</cp:coreProperties>
</file>