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grup kapłanów i Lewitów, wszelkiego dzieła związanego ze służbą w domu JAHWE i co do wszystkich sprzętów do służby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2024-05-15T16:36:06Z</dcterms:modified>
</cp:coreProperties>
</file>