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czystego złota na widełki i misy, kielichy* i złote puchary,** w wadze na każdy puchar, i na srebrne puchary, w wadze na każdy puchar,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&lt;x&gt;20 37:16&lt;/x&gt;.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puchary, ּ</w:t>
      </w:r>
      <w:r>
        <w:rPr>
          <w:rtl/>
        </w:rPr>
        <w:t>כְפֹור</w:t>
      </w:r>
      <w:r>
        <w:rPr>
          <w:rtl w:val="0"/>
        </w:rPr>
        <w:t xml:space="preserve"> , późne, zob. &lt;x&gt;150 1:10&lt;/x&gt;;&lt;x&gt;150 8:27&lt;/x&gt;.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2024-05-15T01:18:36Z</dcterms:modified>
</cp:coreProperties>
</file>